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lecz nie odrzuca* – potężny mocą rozumu.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lecz szczerych nie odrzuca — jest potężny mocą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potężny, a nie gardzi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On jest potężny w sile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mocny jest, a nie odrzuca nikogo; on jest mocny w sile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możnych nie odrzuca, ponieważ i sam jest możny.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 i nie gardzi [nikim], potężny jest mocą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lecz nikim nie gardzi; potężny siłą i 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ale nikim nie gardzi, potężny jest On mocą swego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Bóg jest potężny, a nie gardzi nikim, silny jest i wielkoduszny.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Wielkoduszny jest Bóg i [nikim] nie gardzi, a serca czystego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Впізнай же, що Господь не відкине незлобного. Сильний кріпостю серця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potężny Bóg, a jednak nikim nie gardzi, bo On jest potężny siłą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a nie odrzuci, potężny w mocy serca;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odrzuca niewinnego G, οὐ μὴ ἀποποιήσηται τὸν ἄκακον, em. na: Oto Bóg jest potężny rozumem (l. sercem), nie odrzuca niewinnego, </w:t>
      </w:r>
      <w:r>
        <w:rPr>
          <w:rtl/>
        </w:rPr>
        <w:t>תם ימאס לא לב כביר אל הן</w:t>
      </w:r>
      <w:r>
        <w:rPr>
          <w:rtl w:val="0"/>
        </w:rPr>
        <w:t xml:space="preserve"> , &lt;x&gt;220 36:5&lt;/x&gt;L.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2024-04-29T08:35:07Z</dcterms:modified>
</cp:coreProperties>
</file>