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wraz z królami na tronie sadza ich na zawsze i wywyższa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sadza go wraz z królami na tronie i w ten sposób wywyższa go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swoich oczu od sprawiedliwego, ale sadza ich na wieki z królami na tronie — i są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oczów swoich; ale z królmi na stolicy sadza ich na wieki, i 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od sprawiedliwego oczu swoich i króle na stolicy sadza na wieki, a oni 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spuszcza oka z uczciwych, [umieszcza] ich z królami na tronach, osadza ich na zawsze - są 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sprawiedliwego nie odwraca swoich oczu; wraz z królami sadza ich na tronie i są na zawsze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odwraca swych oczu od sprawiedliwych, osadza ich z królami na tronie, umacnia ich na wieki i są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oczu od sprawiedliwego, wprowadza na tron królów, zatwierdza ich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prawych oczu swych nie odwraca, z królami na tronie ich osadza, umacnia ich na wieki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забере своїх очей від праведного. І (будуть) з царями на престолі і Він їх посадить на побіду, і піднесуться.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oczu nie odwraca od sprawiedliwego; nawet przy królach sadza ich na tronach, zostają tam na wieki oraz 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spuści oczu z prawego; nawet królów na tronie – posadzi ich na zawsze, a będą wywyższeni.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&lt;x&gt;230 33:18&lt;/x&gt;; &lt;x&gt;230 34:16&lt;/x&gt;; &lt;x&gt;230 113:7-8&lt;/x&gt;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2024-04-29T08:24:19Z</dcterms:modified>
</cp:coreProperties>
</file>