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bo cię wtedy urodzono i wielka jest liczba twoich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2024-05-07T08:57:21Z</dcterms:modified>
</cp:coreProperties>
</file>