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lwu zdobyczy nałowisz, czy zaspokoisz głód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ułapisz lwicy pokarm i duszę szczeniąt jej napełnisz,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lwicy zdobyczy nałowisz, nasycisz żarłoczność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dostarczasz łupu dla lwicy i zaspokajasz głód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dla lwicy pożywienie, by zaspokoić głód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łup dla lwicy i zaspokoisz głód lwów drapieżnych,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łup napędzasz lwicy, która głód lwiątek zaspokaja,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вполюєш їжу левам, а наповниш душі зміїв?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łowisz zdobycz dla lwicy? Czy zaspakajasz żądzę lwiąt;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upolować zdobycz dla lwa i czy zdołasz zaspokoić żarłoczność młodych lwów,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2024-05-07T22:07:52Z</dcterms:modified>
</cp:coreProperties>
</file>