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2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powstały gwiazdy, wysławiali Mnie głosem wielkim wszyscy zwiastunowie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razem śpiewały gwiazdy poranne i wznieśli okrzyk wszyscy synowie Boga?*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Boga, </w:t>
      </w:r>
      <w:r>
        <w:rPr>
          <w:rtl/>
        </w:rPr>
        <w:t>אֱֹלהִים ּבְנֵי</w:t>
      </w:r>
      <w:r>
        <w:rPr>
          <w:rtl w:val="0"/>
        </w:rPr>
        <w:t xml:space="preserve"> , aniołowie G, πάντες ἄγγελοί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2024-05-07T18:56:56Z</dcterms:modified>
</cp:coreProperties>
</file>