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3"/>
        <w:gridCol w:w="2030"/>
        <w:gridCol w:w="246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2024-05-02T12:47:14Z</dcterms:modified>
</cp:coreProperties>
</file>