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najdzielniejsi,* (ich) złamane (szeregi) nie trafiają.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najdzielniejsi, </w:t>
      </w:r>
      <w:r>
        <w:rPr>
          <w:rtl/>
        </w:rPr>
        <w:t>אֵלִים</w:t>
      </w:r>
      <w:r>
        <w:rPr>
          <w:rtl w:val="0"/>
        </w:rPr>
        <w:t xml:space="preserve"> (’elim), lub: bohaterzy, wodzowie,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2024-03-28T16:45:35Z</dcterms:modified>
</cp:coreProperties>
</file>