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6"/>
        <w:gridCol w:w="1561"/>
        <w:gridCol w:w="6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zuchwałego, który by go drażnił,* a kim jest ten, który chciałby stanąć przede Mną?**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nie jest straszny, gdy go ktoś podrażni?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przede mną, tj. autor przedstawia Lewiatana jako rzucającego wyzwanie.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2024-04-23T15:38:17Z</dcterms:modified>
</cp:coreProperties>
</file>