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 wystąpi, abym mu odpłacił?* Pod całym niebem nie ma takiego!**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 wystąpi,  abym  dał  mu  wyjść cało?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ma takiego, </w:t>
      </w:r>
      <w:r>
        <w:rPr>
          <w:rtl/>
        </w:rPr>
        <w:t>לא־הּוא</w:t>
      </w:r>
      <w:r>
        <w:rPr>
          <w:rtl w:val="0"/>
        </w:rPr>
        <w:t xml:space="preserve"> (?), wg MT: dla Mnie on, </w:t>
      </w:r>
      <w:r>
        <w:rPr>
          <w:rtl/>
        </w:rPr>
        <w:t>לִי־הּוא</w:t>
      </w:r>
      <w:r>
        <w:rPr>
          <w:rtl w:val="0"/>
        </w:rPr>
        <w:t xml:space="preserve"> , zob. ketiw w &lt;x&gt;220 41:1&lt;/x&gt;; a zatem: pod całym niebem wszystko należy do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2024-04-25T23:37:55Z</dcterms:modified>
</cp:coreProperties>
</file>