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1"/>
        <w:gridCol w:w="224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2024-03-29T13:04:42Z</dcterms:modified>
</cp:coreProperties>
</file>