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1"/>
        <w:gridCol w:w="1652"/>
        <w:gridCol w:w="6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chwyta mądrych w ich przebiegłość,* tak że rada przewrotnych przepada.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42:7&lt;/x&gt;; &lt;x&gt;530 1:25&lt;/x&gt;; &lt;x&gt;530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2024-04-29T04:24:23Z</dcterms:modified>
</cp:coreProperties>
</file>