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napotykają ciemność, a w południe macają jak w nocy*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6:18-23&lt;/x&gt;; &lt;x&gt;290 59:10&lt;/x&gt;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2024-04-29T04:08:24Z</dcterms:modified>
</cp:coreProperties>
</file>