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2"/>
        <w:gridCol w:w="2930"/>
        <w:gridCol w:w="4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owszem, gniew zabija głupiego, a prostego* uśmierca zawiść.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prawdą jest, że gniew zabija głupca, a prostaka uśmierca zawiść.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bowiem zabija głupiego, a prostaka uśmierca zawiść.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 głupiego zabija gniew, a prostaka umarza zawiść.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 gniew zabija głupiego, a zawiść umarza malutkiego.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Nierozsądnych zabija smutek, a gniew uśmierca niemądrych.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głupiego zabija jego własny gniew, a prostaka uśmierca zawiść.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gniew zabija głupca, a zawiść uśmierca prostaka.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głupca zabija troska, a nierozumnego uśmierca zajadłość.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 zgryzota zabija bezrozumnego, a gniew uśmierca nierozsądnego.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і безумного убиває гнів, а того, хто заблудив, вбиває ревнивість.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głupiego morduje jego własny gniew, a prostaka zabija zawiść.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Głupca bowiem zabije strapienie, a dającego się łatwo zwabić uśmierci zawiść.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prosty, ּ</w:t>
      </w:r>
      <w:r>
        <w:rPr>
          <w:rtl/>
        </w:rPr>
        <w:t>פֹתֶה</w:t>
      </w:r>
      <w:r>
        <w:rPr>
          <w:rtl w:val="0"/>
        </w:rPr>
        <w:t xml:space="preserve"> (pote h), może mieć wydźwięk pozytywny i negatywny (prostak), &lt;x&gt;220 3:6&lt;/x&gt;L.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2024-04-29T03:37:28Z</dcterms:modified>
</cp:coreProperties>
</file>