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Głodni pożrą jego żniwo, wygarną je aż po ogrodzenie, a zazdrośni? Tęsknić będą za jego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żniwo głodny pożera, wydobywa je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cierni, a chciwy pochłania ich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jego głodny pożre, i z samego ciernia wybierze je; a połknie chciwy bogactwa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żniwo głodny zje, a samego porwie zbrojny, a pragnący będą pić bogactwa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żniwo zjada głodny lub do kryjówek zanosi; chciwi bogactwa ich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pożera jego żniwo, nawet spośród cierni je wydobywa, a chciwi pożądają 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jego zjada głodny, wybiera je nawet spośród cierni, a chciwy zagarnia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głodny zje jego zbiory, wydobędzie je nawet spod cierni, a chciwiec zagrabi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on nagromadził, pożywi się głodny i ci, którzy pośród cierni szukają pożywienia; chciwi rozgrabiają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праведні зїдять те, що ті зібрали, вони ж не будуть вийняті зі зла, хай їхня сила виціджена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żniwo pochłania głodny, wydobywa je nawet spośród cierni, gdyż spragnieni łakną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zbierze, to zjada ktoś głodny; i nawet z haków rzeźniczych ktoś to zabiera, a sidło chwyta ich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2024-04-29T02:20:21Z</dcterms:modified>
</cp:coreProperties>
</file>