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człowiek rodzi się na niedolę,* jak iskry z płomieni, by wzlatywać wysoko.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po rewokalizacji </w:t>
      </w:r>
      <w:r>
        <w:rPr>
          <w:rtl/>
        </w:rPr>
        <w:t>יּוּלָד</w:t>
      </w:r>
      <w:r>
        <w:rPr>
          <w:rtl w:val="0"/>
        </w:rPr>
        <w:t xml:space="preserve"> w MT na hi </w:t>
      </w:r>
      <w:r>
        <w:rPr>
          <w:rtl/>
        </w:rPr>
        <w:t>יֹולִד</w:t>
      </w:r>
      <w:r>
        <w:rPr>
          <w:rtl w:val="0"/>
        </w:rPr>
        <w:t xml:space="preserve"> : człowiek rodzi niedolę.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2024-04-28T22:45:02Z</dcterms:modified>
</cp:coreProperties>
</file>