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7"/>
        <w:gridCol w:w="2250"/>
        <w:gridCol w:w="2730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2024-04-26T06:08:56Z</dcterms:modified>
</cp:coreProperties>
</file>