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Temanu, oczekują ich podróżnicy* Saby,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kolumny (kupców) Saby.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2024-04-26T12:10:44Z</dcterms:modified>
</cp:coreProperties>
</file>