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4"/>
        <w:gridCol w:w="51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wstydzą się, że (im) zaufali, przybyli do nich – i zawiedli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pożałują, że im zaufali, gdy przybędą tylko po to, by stanąć nad ich wyschłymi brzegami.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zawiedli się w oczekiwaniu, przyszli tam i zawstydzili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zawstydzili, iż w nich ufali; a gdy tam przyszli, oszukali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Zawstydzili się, iżem miał nadzieję, przyszli też aż do mnie, a wstydem okryli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Wstyd im, że mieli już pewność, doszli do nich i są zmieszani.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zawiedli się w zaufaniu, gdy przyszli do nich, oszukali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Zawiedli się, bo im zaufali, rozczarowali się, gdy przyszli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ich nadzieje zawodzą: docierają wreszcie do celu i stają przerażeni.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Zawiedli się w swoim oczekiwaniu, przybyli nad ich brzegi i stanęli w osłupieniu.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стидові підпадуть ті, що надіються на міста і маєтки.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doznały zawodu, kiedy im zaufały; zmieszały się, gdy przy nich stanęły.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są zawstydzeni, gdyż zaufali; podeszli aż do tego miejsca i się rozczarowali.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2024-04-20T05:06:34Z</dcterms:modified>
</cp:coreProperties>
</file>