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jesteście teraz dla mnie, widzicie grozę* i boicie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חֲתַת</w:t>
      </w:r>
      <w:r>
        <w:rPr>
          <w:rtl w:val="0"/>
        </w:rPr>
        <w:t xml:space="preserve"> (chatat),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2024-04-23T09:37:13Z</dcterms:modified>
</cp:coreProperties>
</file>