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Ocalcie z ręki nieprzyjaciela ? Wykupcie z ręki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Wyrwijcie mnie z mocy wroga? Wykupcie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Wybawcie mnie z rąk wroga? lub: Wykupcie mnie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wybawcie mię z rąk nieprzyjaciela, a z rąk okrutników odkupcie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Abo: Wybawcie mię z ręki nieprzyjacielskiej i z ręki mocarzów wyrwicie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ciemięzcy, wykupcie mnie od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z mocy nieprzyjaciela, wykupcie z ręki ciemięzców?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też: Uwolnijcie mnie z ręki nieprzyjaciela, wyzwólcie mnie z rąk tyranów?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wroga, wyzwólcie mnie od ciemięzcy?».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”Uwolnijcie z ręki wroga, wybawcie mnie z ręki ciemięzcy”?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спастися від ворогів, чи спастися з руки володарів?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mnie z ręki ciemiężcy i odkupcie mnie z ręki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wyratujcie mnie z ręki wroga, i winniście mnie wykupić z ręki tyranówʼ?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2024-04-26T07:38:14Z</dcterms:modified>
</cp:coreProperties>
</file>