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bolesne* są szczere słowa! Lecz co chcecie uzasadnić waszym dowodzeniem?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przekonywające; (2) przykre, przygnębiające. &lt;x&gt;220 6:25&lt;/x&gt;L.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2024-04-19T15:23:34Z</dcterms:modified>
</cp:coreProperties>
</file>