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zechciejcie skierować się do mnie, nie będę kłamał wam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2024-04-27T03:26:05Z</dcterms:modified>
</cp:coreProperties>
</file>