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8"/>
        <w:gridCol w:w="1891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rży, gdy ma trawę, albo czy wół ryczy nad swą paszą?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2024-04-25T05:12:55Z</dcterms:modified>
</cp:coreProperties>
</file>