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4"/>
        <w:gridCol w:w="1934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można jeść papkę bez soli? Czy jest smak w śluzie portulaki?*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śluzie portulaki, ּ</w:t>
      </w:r>
      <w:r>
        <w:rPr>
          <w:rtl/>
        </w:rPr>
        <w:t>בְרִיר חַּלָמּות</w:t>
      </w:r>
      <w:r>
        <w:rPr>
          <w:rtl w:val="0"/>
        </w:rPr>
        <w:t xml:space="preserve"> (berir challamut): (1) śluz, maź, </w:t>
      </w:r>
      <w:r>
        <w:rPr>
          <w:rtl/>
        </w:rPr>
        <w:t>רִיר</w:t>
      </w:r>
      <w:r>
        <w:rPr>
          <w:rtl w:val="0"/>
        </w:rPr>
        <w:t xml:space="preserve"> , hl 2, por. &lt;x&gt;90 21:14&lt;/x&gt;; portulaka, </w:t>
      </w:r>
      <w:r>
        <w:rPr>
          <w:rtl/>
        </w:rPr>
        <w:t>חַּלָמּות</w:t>
      </w:r>
      <w:r>
        <w:rPr>
          <w:rtl w:val="0"/>
        </w:rPr>
        <w:t xml:space="preserve"> , hl; (2) dziki ślaz, Malva silvestris; (3) białko jajka, znaczenie oparte na interpretacjach rabinicznych.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2024-04-26T00:35:13Z</dcterms:modified>
</cp:coreProperties>
</file>