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zanim się spostrzegą,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zanim się spostrzegą, i 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zauważają,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a nie wiedzą ludzie, kto je podwraca w gniewie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przeniósł góry, a nie wiedzieli ci, które wywrócił w zapalczywości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Przesunie On góry, choć one nie wiedzą, kto je wywraca w swym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przenosi niepostrzeżenie,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Przenosi góry, a one nie wiedzą, że wywraca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przenosi, a one nawet nie wiedzą, że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niepostrzeżenie góry przenosi i w gniewie swoim je wywraca.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старими робить гори і вони не знають, Він перекидає їх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Jemu, który przesuwa góry, przewracając je w swoim gniewie;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przesuwa góry, tak iż ludzie nawet o nich nie wiedzą, on, który je wywrócił w swoim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2024-05-04T09:47:25Z</dcterms:modified>
</cp:coreProperties>
</file>