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rozkosz to Prawo JAHWE,Nad Jego Prawem rozmyśla dniem i nocą.*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17:19&lt;/x&gt;; &lt;x&gt;60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2024-04-20T10:54:44Z</dcterms:modified>
</cp:coreProperties>
</file>