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4"/>
        <w:gridCol w:w="1923"/>
        <w:gridCol w:w="5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dlaczego stoisz z daleka, Ukrywasz się w czasach niedoli?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2024-04-29T00:05:58Z</dcterms:modified>
</cp:coreProperties>
</file>