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 swoim sercu: Bóg ukrył swoje oblicze, Nigdy nie zobaczy.*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94:7&lt;/x&gt;; &lt;x&gt;290 29:15&lt;/x&gt;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2024-04-29T04:44:39Z</dcterms:modified>
</cp:coreProperties>
</file>