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1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 Powstań, PANIE! Podnieś swą rękę, Boże! Nie zapomnij o losie ludzi pokrzywdzonych!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podnieś swą rękę; nie zapominaj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 Boże! podnieś rękę twoję; nie zapominajże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niech się podniesie ręka twoja,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o Panie, wznieś swą rękę, Boże! Nie zapominaj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Boże, podnieś rękę swoją,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JAHWE, Boże, podnieś rękę,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PANIE! Podnieś dłoń, o Boże!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Jahwe! Boże, podnieś swą prawicę, nie zapominaj o nieszczęśliwych!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podnieś Twoją dłoń, Boże, nie zapominaj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JAHWE. Boże, podnieś swą rękę. Nie zapominaj o 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2024-04-29T00:29:14Z</dcterms:modified>
</cp:coreProperties>
</file>