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 wyniosłością na twarzy: Nie będzie dochodził!* Nie ma Boga!** – (Oto) cała jego roztropność.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 dochodził (Bóg), lub: Nie dochodzi (bezbożny).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14:1&lt;/x&gt;; &lt;x&gt;230 53:2&lt;/x&gt;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2024-04-29T02:31:07Z</dcterms:modified>
</cp:coreProperties>
</file>