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ukryciu jak lew w gąszczu,* Czyha, aby schwytać ubogiego, Chwyta ubogiego, wciąga go w swą sieć.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jak lew w zaroślach, Spada na ubogiego, Chwyta go i wciąga w swą matnię.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kryjówce jak lew w swej jaskini; czatuje, by schwytać ubogiego, porywa go i wciąga w swe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skrytem miejscu, jako lew w jamie swojej; dybie jakoby uchwycił ubogiego, ułapiwszy go ciągnie do sieci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upatrują ubogiego, tai się na zdradzie w skrytym miejscu, jako lew w jamie swojej. Zastawia sidła, aby uchwycił ubogiego, aby połapił ubogiego, gdy go przyciągnie.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Zasadza się w kryjówce, jak lew w swej jaskini; zasadza się, by porwać ubogiego, porywa ubogiego i w sieć swoją wciąga.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kryjówce jak lew w gęstwinie, Czyha, aby porwać ubogiego. Porywa ubogiego, zarzucając sieć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Czatuje w ukryciu jak lew w jaskini, czyha, by schwytać ubogiego, porywa biedaka i wciąga w swe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Ukryty jak lew czatuje w szałasie, czyha, by schwytać ubogiego. Porywa ubogiego, łowiąc go w swe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w ukryciu jak lew w gęstwinie, czatuje, by schwytać biednego, i porywa biednego, wciągając go w swe sidła;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w kryjówce, jak lew w gęstwinie, czyha by porwać biednego; i ubogiego porywa, oplątując go w swoje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ukrytym czyha niczym lew w swej kryjówce. Czyha, by siłą porwać uciśnionego. Siłą porywa uciśnionego, zaciągając swą sieć.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2024-04-29T02:30:23Z</dcterms:modified>
</cp:coreProperties>
</file>