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3"/>
        <w:gridCol w:w="1825"/>
        <w:gridCol w:w="5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Służcie* JAHWE z radością, Przychodźcie przed Jego oblicze z weselem!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2:11&lt;/x&gt;; &lt;x&gt;530 15:57&lt;/x&gt;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2024-05-07T21:55:59Z</dcterms:modified>
</cp:coreProperties>
</file>