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1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przesyca dobrem twe pragnienie,* Tak że odnawia się** jak u orła*** twoja młodość.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nasyca dobrem twą codzienność,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twoja młodość odnawia się — jak 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nasyca dobrem twoje usta i odnawia twoją młodość jak 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nasyca dobrem usta twoje, a odnawia jako orła młodość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napełnia dobrami żądzą twoję, odnowi się jako orłowa młodość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twoje dni nasyca dobrami, odnawia się młodość twoja jak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nasyca dobrem życie twoje, Tak iż odnawia się jak u orła młodość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napełnia twoje życie dobrem i odnawia twoją młodość jak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syci dobrami twe siły, twa młodość odnowi się jak 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napełnia darami twój wiek dojrzały, że jak u orła odnawia się twoja młodość.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оснував землю на її тверді, вона не сколихнеться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nasyca szlachetnością twą piękność, a twą młodość odnawia na podobieństwo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nasyca całe twe życie tym, co dobre; młodość twoja odnawia się jak u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pragnienie : </w:t>
      </w:r>
      <w:r>
        <w:rPr>
          <w:rtl/>
        </w:rPr>
        <w:t>עֲדִי</w:t>
      </w:r>
      <w:r>
        <w:rPr>
          <w:rtl w:val="0"/>
        </w:rPr>
        <w:t xml:space="preserve"> (‘adi) ozn. ozdobę. Zwykle em. na </w:t>
      </w:r>
      <w:r>
        <w:rPr>
          <w:rtl/>
        </w:rPr>
        <w:t>עֹדֵכִי</w:t>
      </w:r>
      <w:r>
        <w:rPr>
          <w:rtl w:val="0"/>
        </w:rPr>
        <w:t xml:space="preserve"> (‘odechi), czyli: twoje istnienie (l. życie). Tu przetłumaczone za ἐπιθυμία, czyli: pragnienie.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2024-05-05T00:19:48Z</dcterms:modified>
</cp:coreProperties>
</file>