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Mojżeszowi swoje drogi,* Synom Izraela – swoje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2024-05-05T00:13:39Z</dcterms:modified>
</cp:coreProperties>
</file>