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 wszystkie zwierzęta polne,* Gaszą pragnienie dzikich osłów.**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Poją wszystkie zwierzęta polne : Zwierzęta polne piją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Gaszą pragnienie dzikich osłów 2QPs MT G: zapijają osły swoje pragnienie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2024-05-06T15:27:20Z</dcterms:modified>
</cp:coreProperties>
</file>