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5"/>
        <w:gridCol w:w="3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Głębinami jak szatą ― przykryłeś ją, nad ― górami stać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okryła ją jak szata,* Wody stanęły nad górami.**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Lub: Okryłeś ją głębią niczym szatą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1:2&lt;/x&gt;; &lt;x&gt;10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2024-05-06T18:32:35Z</dcterms:modified>
</cp:coreProperties>
</file>