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5"/>
        <w:gridCol w:w="2959"/>
        <w:gridCol w:w="4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Szybko jednak zapomnieli o Jego czynach,* Nie czekali na Jego radę.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Szybko jednak zapomnieli o Jego czynach, Nie czekali na Jego radę.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Szybko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zapomnieli o jego dziełach, nie czekali na jego 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prędko zapomnieli na sprawy jego, i nie czekali na rady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Prędko odprawili, zapomnieli uczynków jego a nie czekali rady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Szybko o dziełach Jego zapomnieli, na Jego radę nie czekali.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szybko zapomnieli o jego czynach, Nie pokładali nadziei w radzie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Zapomnieli jednak szybko o Jego dziełach i nie czekali na Jego radę.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szybko zapomnieli o Jego dziełach, nie poszli za Jego radami.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jednak zapomnieli o Jego dziełach, nie zważali na Jego zamierzenia.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закричали до Господа, коли їх гнобили, і Він їх спас з їхніх бід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szybko zapomnieli o Jego dziełach oraz nie polegali na Jego radach.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Szybko zapomnieli o jego dziełach; nie czekali najęto radę.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78:11&lt;/x&gt;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2024-05-08T16:03:23Z</dcterms:modified>
</cp:coreProperties>
</file>