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2"/>
        <w:gridCol w:w="1799"/>
        <w:gridCol w:w="58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Cudów w ziemi Chama, Budzących grozę rzeczy nad Morzem Czerwonym.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2024-05-08T14:34:36Z</dcterms:modified>
</cp:coreProperties>
</file>