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rozgoryczyli jego ducha, Z jego ust padły nierozważne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20:9-12&lt;/x&gt;; &lt;x&gt;50 3:24-27&lt;/x&gt;; &lt;x&gt;50 32:50-52&lt;/x&gt;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2024-05-08T14:53:33Z</dcterms:modified>
</cp:coreProperties>
</file>