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5"/>
        <w:gridCol w:w="2264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Gnębili ich wrogowie I upokarzali pod swoją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2024-05-08T11:20:39Z</dcterms:modified>
</cp:coreProperties>
</file>