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zbuntowali się przeciwko słowom Boga I pogardzili radą Najwyższego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swego buntu przeciw słowom Boga Oraz pogardy dla rad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buntowali się przeciw słowom Boga i pogardzili radą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byli odpornymi wyrokom Bożym, a radą Najwyższego pogardzili;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sprzeciwiali słowom Bożym i radę Nawyższego rozdraźnili.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bunt podnieśli przeciw słowom Bożym i pogardzili zamysłem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sprzeciwili się słowom Bożym I pogardzili radą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sprzeciwili się słowom Boga i wzgardzili radą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buntowali się przeciw słowom Boga, a radami Najwyższego 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sprzeciwili się słowom Boga i wzgardzili zamierzeniami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поведе мене до укріпленого міста? Хто попровадить мене аж до Ідумеї?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 przekorni słowom Boga i urągali radom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Zachowywali się bowiem buntowniczo wobec wypowiedzi Bożych, a radą Najwyższego wzgardzili.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2024-05-20T02:49:47Z</dcterms:modified>
</cp:coreProperties>
</file>