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Wyprowadził* ich z ciemności oraz cienia śmierci – I skruszył ich kajdany.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 ciemności oraz z gęstego mroku I skruszył to, co ich trzymało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ciemności i z cienia śmierci, a ich pęta rozerwał.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Wywodził ich z ciemności, i z cienia śmierci, a związki ich potargał.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je z ciemności i z cienia śmierci, i okowy ich połamał.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ich z ciemności i mroku, a ich kajdany pokruszył.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ciemności i z mroku, A więzy ich rozerwał.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 ciemności i z cienia śmierci, rozerwał ich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mroku i cienia śmierci, a pęta ich rozerwał.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ciemności i mroku i zerwał ich okowy.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Бозі зробимо силу, і Він погордить нашими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mroku, z cienia śmierci, a więzy ich porozrywał.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Wyprowadzał ich z ciemności i głębokiego cienia, rozrywał też ich więzy.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Wyprowadził MT: I wyprowadził 4QPs f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2024-05-20T05:15:57Z</dcterms:modified>
</cp:coreProperties>
</file>