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Wyprowadził* ich z ciemności oraz cienia śmierci – I skruszył ich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MT: I wyprowadził 4QPs f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2024-05-20T07:52:25Z</dcterms:modified>
</cp:coreProperties>
</file>