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3"/>
        <w:gridCol w:w="2150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ich duszy* I zbliżyli się do bram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 im wszelki pokarm, Stanęli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dusza brzydzi się wszelkim pokarmem i zbliżają się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brzydzi sobie dusza ich, aż się przybliżają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Wszelakim pokarmem brzydziła się dusza ich i przybliżyli się aż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im wszelkie jedzenie i byli bliscy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 obrzydł im I bliscy już byli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jedzenie im obrzydło, byli bliscy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Sprzykrzył się im wszelki pokarm, zbliżyli się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zbrzydzili sobie wszelki pokarm i bliscy już byli wrót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dusza gardziła wszelką strawą i doszli do bram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ich obrzydziła sobie nawet wszelki pokarm i przybywali pod bramy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2024-05-20T06:44:28Z</dcterms:modified>
</cp:coreProperties>
</file>