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obrzydł ich duszy* I zbliżyli się do bram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2024-05-20T07:53:02Z</dcterms:modified>
</cp:coreProperties>
</file>