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wybawił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WIEKUISTEGO w swej niedoli,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poczęli wołać o pomoc do Jehowy; on jak zwykle wybawił ich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2024-05-20T04:34:41Z</dcterms:modified>
</cp:coreProperties>
</file>