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wyznawają JAHWE miłosierdzia jego: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łaskawość, za Jego cuda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cuda jego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łaskę,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dzięki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BOGIEM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lojalną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4QPs f brak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2024-05-20T03:28:34Z</dcterms:modified>
</cp:coreProperties>
</file>