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0"/>
        <w:gridCol w:w="2088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– i powstał wiatr burzy, Podniosły się jej fale!*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jej fale MT G: fale 4QPs 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2024-05-20T03:10:56Z</dcterms:modified>
</cp:coreProperties>
</file>