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2486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burzę do ciszy I uspokoiły się jej fale.*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Uciszył wzburzone morze I uspokoił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burzę w ciszę, tak że uspokajają się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burzę w ciszę, tak, że umilkną nawałności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burze jego w ciszą, i uspokoiły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w wietrzyk łagodny, a fale morskie umilkły.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Uciszył burzę, I uspokoiły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w ciszę i uspokoiły się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sztormowi, a nastała cisza, uspokoiły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burzę w lekki wiatr zamienił, uspokoiły się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na ciszę i uśmierzyły się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Przemienia wicher w ciszę, tak iż fale morskie są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morza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2024-05-20T04:02:55Z</dcterms:modified>
</cp:coreProperties>
</file>