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1"/>
        <w:gridCol w:w="2012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Żyzną ziemię w ugór Z powodu zła mieszkających w niej.*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zła swych mieszkańców Żyzna ziemia stała się ugorem.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Ziemię urodzajną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zamienia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jałową z powodu niegodziwości tych, którzy w niej 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Ziemię urodzajną obraca w niepłodną dla złości tych, którzy w niej 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Ziemię rodzajną w słone pola, dla złości tych, którzy w niej 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ziemię żyzną w słony ugór skutkiem niegodziwości jej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Ziemię urodzajną w słoną i jałową Z powodu złości jej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urodzajną ziemię w słone pustkowie z powodu złości jej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ziemię urodzajną w jałowy step, z powodu niegodziwości jej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grunt urodzajny w słone pustkowie z powodu niegodziwości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Płodną ziemię zamienił w solną glebę, z powodu niegodziwości jej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urodzajną ziemię w słoną krainę – z powodu zła jej mieszkańców.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19:24-25&lt;/x&gt;; &lt;x&gt;50 29:22-24&lt;/x&gt;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2024-05-20T04:04:18Z</dcterms:modified>
</cp:coreProperties>
</file>